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FC56FE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1</w:t>
      </w:r>
      <w:r w:rsidR="00492E75">
        <w:rPr>
          <w:color w:val="26282F"/>
        </w:rPr>
        <w:t>3</w:t>
      </w:r>
      <w:r w:rsidR="00A73BEE">
        <w:rPr>
          <w:color w:val="26282F"/>
        </w:rPr>
        <w:t xml:space="preserve"> по ул. </w:t>
      </w:r>
      <w:r>
        <w:rPr>
          <w:color w:val="26282F"/>
        </w:rPr>
        <w:t>Азата Аббасова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8F" w:rsidRDefault="0015038F">
      <w:r>
        <w:separator/>
      </w:r>
    </w:p>
  </w:endnote>
  <w:endnote w:type="continuationSeparator" w:id="0">
    <w:p w:rsidR="0015038F" w:rsidRDefault="001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8F" w:rsidRDefault="0015038F">
      <w:r>
        <w:separator/>
      </w:r>
    </w:p>
  </w:footnote>
  <w:footnote w:type="continuationSeparator" w:id="0">
    <w:p w:rsidR="0015038F" w:rsidRDefault="0015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038F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1C1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C56FE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905BF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A797-442F-437A-9C2C-E2C2C7CA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a.cvetkov</dc:creator>
  <cp:lastModifiedBy>Авзалова Гульназ Фанилевна</cp:lastModifiedBy>
  <cp:revision>3</cp:revision>
  <cp:lastPrinted>2018-05-15T07:35:00Z</cp:lastPrinted>
  <dcterms:created xsi:type="dcterms:W3CDTF">2019-07-03T07:15:00Z</dcterms:created>
  <dcterms:modified xsi:type="dcterms:W3CDTF">2019-07-03T07:16:00Z</dcterms:modified>
</cp:coreProperties>
</file>